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14:paraId="1F080E2D" w14:textId="32CDB68E" w:rsidR="00C5242A" w:rsidRPr="00B93CFA" w:rsidRDefault="008C3F03" w:rsidP="004E2FCD">
      <w:pPr>
        <w:jc w:val="center"/>
        <w:rPr>
          <w:b/>
          <w:sz w:val="24"/>
        </w:rPr>
      </w:pPr>
      <w:r>
        <w:rPr>
          <w:b/>
          <w:noProof/>
          <w:sz w:val="24"/>
        </w:rPr>
        <mc:AlternateContent>
          <mc:Choice Requires="wps">
            <w:drawing>
              <wp:anchor distT="0" distB="0" distL="114300" distR="114300" simplePos="0" relativeHeight="251678720" behindDoc="0" locked="0" layoutInCell="1" allowOverlap="1" wp14:anchorId="18E12474" wp14:editId="73DAD180">
                <wp:simplePos x="0" y="0"/>
                <wp:positionH relativeFrom="column">
                  <wp:posOffset>4776470</wp:posOffset>
                </wp:positionH>
                <wp:positionV relativeFrom="paragraph">
                  <wp:posOffset>-267970</wp:posOffset>
                </wp:positionV>
                <wp:extent cx="1504950" cy="552450"/>
                <wp:effectExtent l="0" t="0" r="0" b="0"/>
                <wp:wrapNone/>
                <wp:docPr id="1" name="角丸四角形 1"/>
                <wp:cNvGraphicFramePr/>
                <a:graphic xmlns:a="http://schemas.openxmlformats.org/drawingml/2006/main">
                  <a:graphicData uri="http://schemas.microsoft.com/office/word/2010/wordprocessingShape">
                    <wps:wsp>
                      <wps:cNvSpPr/>
                      <wps:spPr>
                        <a:xfrm>
                          <a:off x="0" y="0"/>
                          <a:ext cx="1504950" cy="55245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6159D6" w14:textId="7C373BDF" w:rsidR="008C3F03" w:rsidRPr="008C3F03" w:rsidRDefault="008C3F03" w:rsidP="008C3F03">
                            <w:pPr>
                              <w:jc w:val="center"/>
                              <w:rPr>
                                <w:sz w:val="28"/>
                                <w:szCs w:val="28"/>
                              </w:rPr>
                            </w:pPr>
                            <w:r w:rsidRPr="008C3F03">
                              <w:rPr>
                                <w:rFonts w:hint="eastAsia"/>
                                <w:sz w:val="28"/>
                                <w:szCs w:val="28"/>
                              </w:rPr>
                              <w:t>【資料</w:t>
                            </w:r>
                            <w:r w:rsidRPr="008C3F03">
                              <w:rPr>
                                <w:sz w:val="28"/>
                                <w:szCs w:val="28"/>
                              </w:rPr>
                              <w:t>第〇号】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E12474" id="角丸四角形 1" o:spid="_x0000_s1026" style="position:absolute;left:0;text-align:left;margin-left:376.1pt;margin-top:-21.1pt;width:118.5pt;height: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" filled="f" stroked="f" strokeweight="1pt">
                <v:stroke joinstyle="miter"/>
                <v:textbox>
                  <w:txbxContent>
                    <w:p w14:paraId="636159D6" w14:textId="7C373BDF" w:rsidR="008C3F03" w:rsidRPr="008C3F03" w:rsidRDefault="008C3F03" w:rsidP="008C3F03">
                      <w:pPr>
                        <w:jc w:val="center"/>
                        <w:rPr>
                          <w:rFonts w:hint="eastAsia"/>
                          <w:sz w:val="28"/>
                          <w:szCs w:val="28"/>
                        </w:rPr>
                      </w:pPr>
                      <w:r w:rsidRPr="008C3F03">
                        <w:rPr>
                          <w:rFonts w:hint="eastAsia"/>
                          <w:sz w:val="28"/>
                          <w:szCs w:val="28"/>
                        </w:rPr>
                        <w:t>【資料</w:t>
                      </w:r>
                      <w:r w:rsidRPr="008C3F03">
                        <w:rPr>
                          <w:sz w:val="28"/>
                          <w:szCs w:val="28"/>
                        </w:rPr>
                        <w:t>第〇号】</w:t>
                      </w:r>
                    </w:p>
                  </w:txbxContent>
                </v:textbox>
              </v:roundrect>
            </w:pict>
          </mc:Fallback>
        </mc:AlternateContent>
      </w:r>
      <w:r w:rsidR="004E2FCD"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501CD6E5" w:rsidR="00786119" w:rsidRDefault="00786119" w:rsidP="00786119">
      <w:pPr>
        <w:spacing w:line="160" w:lineRule="exact"/>
        <w:ind w:left="198" w:hangingChars="100" w:hanging="198"/>
        <w:rPr>
          <w:sz w:val="20"/>
          <w:szCs w:val="20"/>
        </w:rPr>
      </w:pPr>
    </w:p>
    <w:p w14:paraId="6FE7AE8C" w14:textId="76AACF60" w:rsidR="00CB3B1B" w:rsidRPr="00AE7652" w:rsidRDefault="00AE7652" w:rsidP="00AE7652">
      <w:pPr>
        <w:ind w:firstLineChars="2500" w:firstLine="5197"/>
        <w:rPr>
          <w:u w:val="single"/>
        </w:rPr>
      </w:pPr>
      <w:r>
        <w:rPr>
          <w:noProof/>
        </w:rPr>
        <mc:AlternateContent>
          <mc:Choice Requires="wps">
            <w:drawing>
              <wp:anchor distT="0" distB="0" distL="114300" distR="114300" simplePos="0" relativeHeight="251666432" behindDoc="0" locked="0" layoutInCell="1" allowOverlap="1" wp14:anchorId="603091B3" wp14:editId="146B4E93">
                <wp:simplePos x="0" y="0"/>
                <wp:positionH relativeFrom="column">
                  <wp:posOffset>3107746</wp:posOffset>
                </wp:positionH>
                <wp:positionV relativeFrom="paragraph">
                  <wp:posOffset>257175</wp:posOffset>
                </wp:positionV>
                <wp:extent cx="2880000" cy="1980000"/>
                <wp:effectExtent l="0" t="0" r="15875" b="13970"/>
                <wp:wrapTopAndBottom/>
                <wp:docPr id="9" name="テキスト ボックス 9"/>
                <wp:cNvGraphicFramePr/>
                <a:graphic xmlns:a="http://schemas.openxmlformats.org/drawingml/2006/main">
                  <a:graphicData uri="http://schemas.microsoft.com/office/word/2010/wordprocessingShape">
                    <wps:wsp>
                      <wps:cNvSpPr txBox="1"/>
                      <wps:spPr>
                        <a:xfrm>
                          <a:off x="0" y="0"/>
                          <a:ext cx="2880000" cy="1980000"/>
                        </a:xfrm>
                        <a:prstGeom prst="rect">
                          <a:avLst/>
                        </a:prstGeom>
                        <a:solidFill>
                          <a:schemeClr val="lt1"/>
                        </a:solidFill>
                        <a:ln w="6350">
                          <a:solidFill>
                            <a:prstClr val="black"/>
                          </a:solidFill>
                        </a:ln>
                      </wps:spPr>
                      <wps:txbx>
                        <w:txbxContent>
                          <w:p w14:paraId="00BB95ED" w14:textId="07398805" w:rsidR="00AE7652" w:rsidRDefault="00AE7652" w:rsidP="00AE7652">
                            <w:pPr>
                              <w:spacing w:line="280" w:lineRule="exact"/>
                              <w:jc w:val="left"/>
                            </w:pPr>
                            <w:r>
                              <w:rPr>
                                <w:bdr w:val="single" w:sz="4" w:space="0" w:color="auto"/>
                              </w:rPr>
                              <w:t>作成者</w:t>
                            </w:r>
                          </w:p>
                          <w:p w14:paraId="5CA3D30F" w14:textId="37B75C02" w:rsidR="00AE7652" w:rsidRPr="00AE7652" w:rsidRDefault="00AE7652" w:rsidP="00AE7652">
                            <w:pPr>
                              <w:spacing w:line="480" w:lineRule="auto"/>
                              <w:jc w:val="left"/>
                            </w:pPr>
                            <w:r>
                              <w:t xml:space="preserve">氏　</w:t>
                            </w:r>
                            <w:r>
                              <w:rPr>
                                <w:rFonts w:hint="eastAsia"/>
                              </w:rPr>
                              <w:t xml:space="preserve">　</w:t>
                            </w:r>
                            <w:r>
                              <w:t xml:space="preserve">　名：</w:t>
                            </w:r>
                            <w:r w:rsidRPr="000B5344">
                              <w:rPr>
                                <w:u w:val="single"/>
                              </w:rPr>
                              <w:t xml:space="preserve">　　　　　　　　</w:t>
                            </w:r>
                            <w:r>
                              <w:rPr>
                                <w:rFonts w:hint="eastAsia"/>
                                <w:u w:val="single"/>
                              </w:rPr>
                              <w:t xml:space="preserve">       </w:t>
                            </w:r>
                            <w:r>
                              <w:rPr>
                                <w:rFonts w:hint="eastAsia"/>
                                <w:u w:val="single"/>
                              </w:rPr>
                              <w:t>印</w:t>
                            </w:r>
                          </w:p>
                          <w:p w14:paraId="67D3C320" w14:textId="105194AB" w:rsidR="00AE7652" w:rsidRPr="00AE7652" w:rsidRDefault="00AE7652" w:rsidP="00AE7652">
                            <w:pPr>
                              <w:spacing w:line="480" w:lineRule="auto"/>
                              <w:jc w:val="left"/>
                            </w:pPr>
                            <w:r w:rsidRPr="00AE7652">
                              <w:rPr>
                                <w:spacing w:val="9"/>
                                <w:kern w:val="0"/>
                                <w:fitText w:val="1029" w:id="-1844146944"/>
                              </w:rPr>
                              <w:t>職業</w:t>
                            </w:r>
                            <w:r w:rsidRPr="00AE7652">
                              <w:rPr>
                                <w:rFonts w:hint="eastAsia"/>
                                <w:spacing w:val="9"/>
                                <w:kern w:val="0"/>
                                <w:fitText w:val="1029" w:id="-1844146944"/>
                              </w:rPr>
                              <w:t>(</w:t>
                            </w:r>
                            <w:r w:rsidRPr="00AE7652">
                              <w:rPr>
                                <w:spacing w:val="9"/>
                                <w:kern w:val="0"/>
                                <w:fitText w:val="1029" w:id="-1844146944"/>
                              </w:rPr>
                              <w:t>資格</w:t>
                            </w:r>
                            <w:r w:rsidRPr="00AE7652">
                              <w:rPr>
                                <w:spacing w:val="-31"/>
                                <w:kern w:val="0"/>
                                <w:fitText w:val="1029" w:id="-1844146944"/>
                              </w:rPr>
                              <w:t>)</w:t>
                            </w:r>
                            <w:r>
                              <w:t>：</w:t>
                            </w:r>
                            <w:r w:rsidRPr="000B5344">
                              <w:rPr>
                                <w:u w:val="single"/>
                              </w:rPr>
                              <w:t xml:space="preserve">　　　　　　　</w:t>
                            </w:r>
                            <w:r>
                              <w:rPr>
                                <w:rFonts w:hint="eastAsia"/>
                                <w:u w:val="single"/>
                              </w:rPr>
                              <w:t xml:space="preserve">           </w:t>
                            </w:r>
                          </w:p>
                          <w:p w14:paraId="5C9FFA5C" w14:textId="24C112BA" w:rsidR="00AE7652" w:rsidRDefault="00AE7652" w:rsidP="00AE7652">
                            <w:pPr>
                              <w:spacing w:line="480" w:lineRule="auto"/>
                              <w:jc w:val="left"/>
                            </w:pPr>
                            <w:r w:rsidRPr="00AE7652">
                              <w:rPr>
                                <w:w w:val="99"/>
                                <w:kern w:val="0"/>
                                <w:fitText w:val="1029" w:id="-1844146943"/>
                              </w:rPr>
                              <w:t>連　絡　先</w:t>
                            </w:r>
                            <w:r>
                              <w:t>：</w:t>
                            </w:r>
                            <w:r w:rsidRPr="000B5344">
                              <w:rPr>
                                <w:u w:val="single"/>
                              </w:rPr>
                              <w:t xml:space="preserve">　　　　　　　</w:t>
                            </w:r>
                            <w:r>
                              <w:rPr>
                                <w:rFonts w:hint="eastAsia"/>
                                <w:u w:val="single"/>
                              </w:rPr>
                              <w:t xml:space="preserve">           </w:t>
                            </w:r>
                          </w:p>
                          <w:p w14:paraId="756F4598" w14:textId="1DF842AA" w:rsidR="00AE7652" w:rsidRPr="00AE7652" w:rsidRDefault="00AE7652" w:rsidP="00AE7652">
                            <w:pPr>
                              <w:spacing w:line="480" w:lineRule="auto"/>
                              <w:jc w:val="left"/>
                            </w:pPr>
                            <w:r w:rsidRPr="00AE7652">
                              <w:rPr>
                                <w:spacing w:val="3"/>
                                <w:w w:val="84"/>
                                <w:kern w:val="0"/>
                                <w:fitText w:val="1071" w:id="-1844147454"/>
                              </w:rPr>
                              <w:t>本人との関</w:t>
                            </w:r>
                            <w:r w:rsidRPr="00AE7652">
                              <w:rPr>
                                <w:spacing w:val="-6"/>
                                <w:w w:val="84"/>
                                <w:kern w:val="0"/>
                                <w:fitText w:val="1071" w:id="-1844147454"/>
                              </w:rPr>
                              <w:t>係</w:t>
                            </w:r>
                            <w:r>
                              <w:t>：</w:t>
                            </w:r>
                            <w:r w:rsidRPr="000B5344">
                              <w:rPr>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3091B3" id="_x0000_t202" coordsize="21600,21600" o:spt="202" path="m,l,21600r21600,l21600,xe">
                <v:stroke joinstyle="miter"/>
                <v:path gradientshapeok="t" o:connecttype="rect"/>
              </v:shapetype>
              <v:shape id="テキスト ボックス 9" o:spid="_x0000_s1026" type="#_x0000_t202" style="position:absolute;left:0;text-align:left;margin-left:244.7pt;margin-top:20.25pt;width:226.75pt;height:1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" fillcolor="white [3201]" strokeweight=".5pt">
                <v:textbox>
                  <w:txbxContent>
                    <w:p w14:paraId="00BB95ED" w14:textId="07398805" w:rsidR="00AE7652" w:rsidRDefault="00AE7652" w:rsidP="00AE7652">
                      <w:pPr>
                        <w:spacing w:line="280" w:lineRule="exact"/>
                        <w:jc w:val="left"/>
                        <w:rPr>
                          <w:rFonts w:hint="eastAsia"/>
                        </w:rPr>
                      </w:pPr>
                      <w:r>
                        <w:rPr>
                          <w:bdr w:val="single" w:sz="4" w:space="0" w:color="auto"/>
                        </w:rPr>
                        <w:t>作成者</w:t>
                      </w:r>
                    </w:p>
                    <w:p w14:paraId="5CA3D30F" w14:textId="37B75C02" w:rsidR="00AE7652" w:rsidRPr="00AE7652" w:rsidRDefault="00AE7652" w:rsidP="00AE7652">
                      <w:pPr>
                        <w:spacing w:line="480" w:lineRule="auto"/>
                        <w:jc w:val="left"/>
                        <w:rPr>
                          <w:rFonts w:hint="eastAsia"/>
                        </w:rPr>
                      </w:pPr>
                      <w:r>
                        <w:t xml:space="preserve">氏　</w:t>
                      </w:r>
                      <w:r>
                        <w:rPr>
                          <w:rFonts w:hint="eastAsia"/>
                        </w:rPr>
                        <w:t xml:space="preserve">　</w:t>
                      </w:r>
                      <w:r>
                        <w:t xml:space="preserve">　名：</w:t>
                      </w:r>
                      <w:r w:rsidRPr="000B5344">
                        <w:rPr>
                          <w:u w:val="single"/>
                        </w:rPr>
                        <w:t xml:space="preserve">　　　　　　　　</w:t>
                      </w:r>
                      <w:r>
                        <w:rPr>
                          <w:rFonts w:hint="eastAsia"/>
                          <w:u w:val="single"/>
                        </w:rPr>
                        <w:t xml:space="preserve">       </w:t>
                      </w:r>
                      <w:r>
                        <w:rPr>
                          <w:rFonts w:hint="eastAsia"/>
                          <w:u w:val="single"/>
                        </w:rPr>
                        <w:t>印</w:t>
                      </w:r>
                    </w:p>
                    <w:p w14:paraId="67D3C320" w14:textId="105194AB" w:rsidR="00AE7652" w:rsidRPr="00AE7652" w:rsidRDefault="00AE7652" w:rsidP="00AE7652">
                      <w:pPr>
                        <w:spacing w:line="480" w:lineRule="auto"/>
                        <w:jc w:val="left"/>
                        <w:rPr>
                          <w:rFonts w:hint="eastAsia"/>
                        </w:rPr>
                      </w:pPr>
                      <w:r w:rsidRPr="00AE7652">
                        <w:rPr>
                          <w:spacing w:val="9"/>
                          <w:kern w:val="0"/>
                          <w:fitText w:val="1029" w:id="-1844146944"/>
                        </w:rPr>
                        <w:t>職業</w:t>
                      </w:r>
                      <w:r w:rsidRPr="00AE7652">
                        <w:rPr>
                          <w:rFonts w:hint="eastAsia"/>
                          <w:spacing w:val="9"/>
                          <w:kern w:val="0"/>
                          <w:fitText w:val="1029" w:id="-1844146944"/>
                        </w:rPr>
                        <w:t>(</w:t>
                      </w:r>
                      <w:r w:rsidRPr="00AE7652">
                        <w:rPr>
                          <w:spacing w:val="9"/>
                          <w:kern w:val="0"/>
                          <w:fitText w:val="1029" w:id="-1844146944"/>
                        </w:rPr>
                        <w:t>資格</w:t>
                      </w:r>
                      <w:r w:rsidRPr="00AE7652">
                        <w:rPr>
                          <w:spacing w:val="-31"/>
                          <w:kern w:val="0"/>
                          <w:fitText w:val="1029" w:id="-1844146944"/>
                        </w:rPr>
                        <w:t>)</w:t>
                      </w:r>
                      <w:r>
                        <w:t>：</w:t>
                      </w:r>
                      <w:r w:rsidRPr="000B5344">
                        <w:rPr>
                          <w:u w:val="single"/>
                        </w:rPr>
                        <w:t xml:space="preserve">　　　　　　　</w:t>
                      </w:r>
                      <w:r>
                        <w:rPr>
                          <w:rFonts w:hint="eastAsia"/>
                          <w:u w:val="single"/>
                        </w:rPr>
                        <w:t xml:space="preserve">           </w:t>
                      </w:r>
                    </w:p>
                    <w:p w14:paraId="5C9FFA5C" w14:textId="24C112BA" w:rsidR="00AE7652" w:rsidRDefault="00AE7652" w:rsidP="00AE7652">
                      <w:pPr>
                        <w:spacing w:line="480" w:lineRule="auto"/>
                        <w:jc w:val="left"/>
                      </w:pPr>
                      <w:r w:rsidRPr="00AE7652">
                        <w:rPr>
                          <w:w w:val="99"/>
                          <w:kern w:val="0"/>
                          <w:fitText w:val="1029" w:id="-1844146943"/>
                        </w:rPr>
                        <w:t>連　絡　先</w:t>
                      </w:r>
                      <w:r>
                        <w:t>：</w:t>
                      </w:r>
                      <w:r w:rsidRPr="000B5344">
                        <w:rPr>
                          <w:u w:val="single"/>
                        </w:rPr>
                        <w:t xml:space="preserve">　　　　　　　</w:t>
                      </w:r>
                      <w:r>
                        <w:rPr>
                          <w:rFonts w:hint="eastAsia"/>
                          <w:u w:val="single"/>
                        </w:rPr>
                        <w:t xml:space="preserve">           </w:t>
                      </w:r>
                    </w:p>
                    <w:p w14:paraId="756F4598" w14:textId="1DF842AA" w:rsidR="00AE7652" w:rsidRPr="00AE7652" w:rsidRDefault="00AE7652" w:rsidP="00AE7652">
                      <w:pPr>
                        <w:spacing w:line="480" w:lineRule="auto"/>
                        <w:jc w:val="left"/>
                        <w:rPr>
                          <w:rFonts w:hint="eastAsia"/>
                        </w:rPr>
                      </w:pPr>
                      <w:r w:rsidRPr="00AE7652">
                        <w:rPr>
                          <w:spacing w:val="3"/>
                          <w:w w:val="84"/>
                          <w:kern w:val="0"/>
                          <w:fitText w:val="1071" w:id="-1844147454"/>
                        </w:rPr>
                        <w:t>本人との関</w:t>
                      </w:r>
                      <w:r w:rsidRPr="00AE7652">
                        <w:rPr>
                          <w:spacing w:val="-6"/>
                          <w:w w:val="84"/>
                          <w:kern w:val="0"/>
                          <w:fitText w:val="1071" w:id="-1844147454"/>
                        </w:rPr>
                        <w:t>係</w:t>
                      </w:r>
                      <w:r>
                        <w:t>：</w:t>
                      </w:r>
                      <w:r w:rsidRPr="000B5344">
                        <w:rPr>
                          <w:u w:val="single"/>
                        </w:rPr>
                        <w:t xml:space="preserve">　　　　　　　　　</w:t>
                      </w:r>
                      <w:r>
                        <w:rPr>
                          <w:rFonts w:hint="eastAsia"/>
                          <w:u w:val="single"/>
                        </w:rPr>
                        <w:t xml:space="preserve">       </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14:anchorId="242CDF5C" wp14:editId="3E1FACAB">
                <wp:simplePos x="0" y="0"/>
                <wp:positionH relativeFrom="column">
                  <wp:posOffset>118110</wp:posOffset>
                </wp:positionH>
                <wp:positionV relativeFrom="paragraph">
                  <wp:posOffset>257175</wp:posOffset>
                </wp:positionV>
                <wp:extent cx="2880000" cy="1980000"/>
                <wp:effectExtent l="0" t="0" r="15875" b="13970"/>
                <wp:wrapTopAndBottom/>
                <wp:docPr id="5" name="テキスト ボックス 5"/>
                <wp:cNvGraphicFramePr/>
                <a:graphic xmlns:a="http://schemas.openxmlformats.org/drawingml/2006/main">
                  <a:graphicData uri="http://schemas.microsoft.com/office/word/2010/wordprocessingShape">
                    <wps:wsp>
                      <wps:cNvSpPr txBox="1"/>
                      <wps:spPr>
                        <a:xfrm>
                          <a:off x="0" y="0"/>
                          <a:ext cx="2880000" cy="1980000"/>
                        </a:xfrm>
                        <a:prstGeom prst="rect">
                          <a:avLst/>
                        </a:prstGeom>
                        <a:solidFill>
                          <a:schemeClr val="lt1"/>
                        </a:solidFill>
                        <a:ln w="6350">
                          <a:solidFill>
                            <a:prstClr val="black"/>
                          </a:solidFill>
                        </a:ln>
                      </wps:spPr>
                      <wps:txbx>
                        <w:txbxContent>
                          <w:p w14:paraId="7DF5A684" w14:textId="4523E4E2" w:rsidR="00AE7652" w:rsidRDefault="00AE7652">
                            <w:pPr>
                              <w:rPr>
                                <w:bdr w:val="single" w:sz="4" w:space="0" w:color="auto"/>
                              </w:rPr>
                            </w:pPr>
                            <w:r>
                              <w:rPr>
                                <w:bdr w:val="single" w:sz="4" w:space="0" w:color="auto"/>
                              </w:rPr>
                              <w:t>本人</w:t>
                            </w:r>
                          </w:p>
                          <w:p w14:paraId="6F7A89E1" w14:textId="2EF181CC" w:rsidR="00AE7652" w:rsidRDefault="00AE7652" w:rsidP="00AE7652">
                            <w:pPr>
                              <w:spacing w:line="480" w:lineRule="auto"/>
                              <w:rPr>
                                <w:u w:val="single"/>
                              </w:rPr>
                            </w:pPr>
                            <w:r>
                              <w:t>氏　　名：</w:t>
                            </w:r>
                            <w:r w:rsidRPr="000B5344">
                              <w:rPr>
                                <w:u w:val="single"/>
                              </w:rPr>
                              <w:t xml:space="preserve">　</w:t>
                            </w:r>
                            <w:r>
                              <w:rPr>
                                <w:u w:val="single"/>
                              </w:rPr>
                              <w:t xml:space="preserve">　　　　　　　　　　　　</w:t>
                            </w:r>
                          </w:p>
                          <w:p w14:paraId="7DBA6124" w14:textId="722D8B20" w:rsidR="00AE7652" w:rsidRDefault="00AE7652" w:rsidP="00AE7652">
                            <w:pPr>
                              <w:spacing w:line="480" w:lineRule="auto"/>
                            </w:pPr>
                            <w:r>
                              <w:t>生年月日：</w:t>
                            </w:r>
                            <w:r w:rsidRPr="000B5344">
                              <w:rPr>
                                <w:u w:val="single"/>
                              </w:rPr>
                              <w:t xml:space="preserve">　　</w:t>
                            </w:r>
                            <w:r>
                              <w:rPr>
                                <w:u w:val="single"/>
                              </w:rPr>
                              <w:t xml:space="preserve">　　年　　　月　　　日</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CDF5C" id="テキスト ボックス 5" o:spid="_x0000_s1027" type="#_x0000_t202" style="position:absolute;left:0;text-align:left;margin-left:9.3pt;margin-top:20.25pt;width:226.75pt;height:1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" fillcolor="white [3201]" strokeweight=".5pt">
                <v:textbox>
                  <w:txbxContent>
                    <w:p w14:paraId="7DF5A684" w14:textId="4523E4E2" w:rsidR="00AE7652" w:rsidRDefault="00AE7652">
                      <w:pPr>
                        <w:rPr>
                          <w:rFonts w:hint="eastAsia"/>
                          <w:bdr w:val="single" w:sz="4" w:space="0" w:color="auto"/>
                        </w:rPr>
                      </w:pPr>
                      <w:r>
                        <w:rPr>
                          <w:bdr w:val="single" w:sz="4" w:space="0" w:color="auto"/>
                        </w:rPr>
                        <w:t>本人</w:t>
                      </w:r>
                    </w:p>
                    <w:p w14:paraId="6F7A89E1" w14:textId="2EF181CC" w:rsidR="00AE7652" w:rsidRDefault="00AE7652" w:rsidP="00AE7652">
                      <w:pPr>
                        <w:spacing w:line="480" w:lineRule="auto"/>
                        <w:rPr>
                          <w:u w:val="single"/>
                        </w:rPr>
                      </w:pPr>
                      <w:r>
                        <w:t>氏　　名：</w:t>
                      </w:r>
                      <w:r w:rsidRPr="000B5344">
                        <w:rPr>
                          <w:u w:val="single"/>
                        </w:rPr>
                        <w:t xml:space="preserve">　</w:t>
                      </w:r>
                      <w:r>
                        <w:rPr>
                          <w:u w:val="single"/>
                        </w:rPr>
                        <w:t xml:space="preserve">　　　　　　　　　　　　</w:t>
                      </w:r>
                    </w:p>
                    <w:p w14:paraId="7DBA6124" w14:textId="722D8B20" w:rsidR="00AE7652" w:rsidRDefault="00AE7652" w:rsidP="00AE7652">
                      <w:pPr>
                        <w:spacing w:line="480" w:lineRule="auto"/>
                        <w:rPr>
                          <w:rFonts w:hint="eastAsia"/>
                        </w:rPr>
                      </w:pPr>
                      <w:r>
                        <w:t>生年月日：</w:t>
                      </w:r>
                      <w:r w:rsidRPr="000B5344">
                        <w:rPr>
                          <w:u w:val="single"/>
                        </w:rPr>
                        <w:t xml:space="preserve">　　</w:t>
                      </w:r>
                      <w:r>
                        <w:rPr>
                          <w:u w:val="single"/>
                        </w:rPr>
                        <w:t xml:space="preserve">　　年　　　月　　　日</w:t>
                      </w:r>
                      <w:r>
                        <w:t xml:space="preserve">　</w:t>
                      </w:r>
                    </w:p>
                  </w:txbxContent>
                </v:textbox>
                <w10:wrap type="topAndBottom"/>
              </v:shape>
            </w:pict>
          </mc:Fallback>
        </mc:AlternateContent>
      </w:r>
      <w:r w:rsidR="000A7B82">
        <w:t xml:space="preserve">作成日　</w:t>
      </w:r>
      <w:r w:rsidR="000A7B82">
        <w:rPr>
          <w:u w:val="single"/>
        </w:rPr>
        <w:t xml:space="preserve">　　　　　年　　　月　　　日</w:t>
      </w:r>
    </w:p>
    <w:p w14:paraId="460872AA" w14:textId="5F9757E9" w:rsidR="008C3E5B" w:rsidRPr="00402314" w:rsidRDefault="00AD6B46" w:rsidP="00402314">
      <w:pPr>
        <w:spacing w:line="260" w:lineRule="exact"/>
      </w:pPr>
      <w:r>
        <w:t xml:space="preserve">１　</w:t>
      </w:r>
      <w:r w:rsidR="00402314">
        <w:t>本人の生活場所について</w:t>
      </w:r>
    </w:p>
    <w:p w14:paraId="0450E5CA" w14:textId="0D95E1BA"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4F686BC3"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0511F67A" w14:textId="1019D569" w:rsidR="00F11BAB" w:rsidRDefault="00AE7652" w:rsidP="00AE7652">
      <w:pPr>
        <w:pStyle w:val="a7"/>
        <w:spacing w:line="260" w:lineRule="exact"/>
        <w:ind w:leftChars="0" w:left="584"/>
      </w:pPr>
      <w:r>
        <w:rPr>
          <w:noProof/>
        </w:rPr>
        <mc:AlternateContent>
          <mc:Choice Requires="wps">
            <w:drawing>
              <wp:anchor distT="0" distB="0" distL="114300" distR="114300" simplePos="0" relativeHeight="251667456" behindDoc="0" locked="0" layoutInCell="1" allowOverlap="1" wp14:anchorId="0CAA9CAE" wp14:editId="5D28F6E8">
                <wp:simplePos x="0" y="0"/>
                <wp:positionH relativeFrom="column">
                  <wp:posOffset>430530</wp:posOffset>
                </wp:positionH>
                <wp:positionV relativeFrom="paragraph">
                  <wp:posOffset>199390</wp:posOffset>
                </wp:positionV>
                <wp:extent cx="5427980" cy="828000"/>
                <wp:effectExtent l="0" t="0" r="7620" b="10795"/>
                <wp:wrapTopAndBottom/>
                <wp:docPr id="10" name="テキスト ボックス 10"/>
                <wp:cNvGraphicFramePr/>
                <a:graphic xmlns:a="http://schemas.openxmlformats.org/drawingml/2006/main">
                  <a:graphicData uri="http://schemas.microsoft.com/office/word/2010/wordprocessingShape">
                    <wps:wsp>
                      <wps:cNvSpPr txBox="1"/>
                      <wps:spPr>
                        <a:xfrm>
                          <a:off x="0" y="0"/>
                          <a:ext cx="5427980" cy="828000"/>
                        </a:xfrm>
                        <a:prstGeom prst="rect">
                          <a:avLst/>
                        </a:prstGeom>
                        <a:solidFill>
                          <a:schemeClr val="lt1"/>
                        </a:solidFill>
                        <a:ln w="6350">
                          <a:solidFill>
                            <a:prstClr val="black"/>
                          </a:solidFill>
                        </a:ln>
                      </wps:spPr>
                      <wps:txbx>
                        <w:txbxContent>
                          <w:p w14:paraId="3BA36179" w14:textId="31FFE4C7" w:rsidR="00AE7652" w:rsidRDefault="00AE7652" w:rsidP="00AE765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A9CAE" id="テキスト ボックス 10" o:spid="_x0000_s1028" type="#_x0000_t202" style="position:absolute;left:0;text-align:left;margin-left:33.9pt;margin-top:15.7pt;width:427.4pt;height:6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" fillcolor="white [3201]" strokeweight=".5pt">
                <v:textbox>
                  <w:txbxContent>
                    <w:p w14:paraId="3BA36179" w14:textId="31FFE4C7" w:rsidR="00AE7652" w:rsidRDefault="00AE7652" w:rsidP="00AE7652">
                      <w:pPr>
                        <w:jc w:val="left"/>
                      </w:pPr>
                    </w:p>
                  </w:txbxContent>
                </v:textbox>
                <w10:wrap type="topAndBottom"/>
              </v:shape>
            </w:pict>
          </mc:Fallback>
        </mc:AlternateContent>
      </w:r>
      <w:r w:rsidR="005C403D">
        <w:t>（今後，支援</w:t>
      </w:r>
      <w:r w:rsidR="008C1CA8">
        <w:t>等に関する体制の変更や追加的対応が必要な場合は，その内容等）</w:t>
      </w: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lastRenderedPageBreak/>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3B41FB62"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134F5074"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C4BEEF0" w14:textId="13C85687" w:rsidR="00605C57" w:rsidRDefault="00AE7652" w:rsidP="00AE7652">
      <w:pPr>
        <w:pStyle w:val="a7"/>
        <w:spacing w:line="300" w:lineRule="exact"/>
        <w:ind w:leftChars="0" w:left="584"/>
      </w:pPr>
      <w:r>
        <w:rPr>
          <w:noProof/>
        </w:rPr>
        <mc:AlternateContent>
          <mc:Choice Requires="wps">
            <w:drawing>
              <wp:anchor distT="0" distB="0" distL="114300" distR="114300" simplePos="0" relativeHeight="251669504" behindDoc="0" locked="0" layoutInCell="1" allowOverlap="1" wp14:anchorId="35F81E1C" wp14:editId="2AF8A334">
                <wp:simplePos x="0" y="0"/>
                <wp:positionH relativeFrom="column">
                  <wp:posOffset>369570</wp:posOffset>
                </wp:positionH>
                <wp:positionV relativeFrom="paragraph">
                  <wp:posOffset>196617</wp:posOffset>
                </wp:positionV>
                <wp:extent cx="5428527" cy="828000"/>
                <wp:effectExtent l="0" t="0" r="7620" b="10795"/>
                <wp:wrapTopAndBottom/>
                <wp:docPr id="13" name="テキスト ボックス 13"/>
                <wp:cNvGraphicFramePr/>
                <a:graphic xmlns:a="http://schemas.openxmlformats.org/drawingml/2006/main">
                  <a:graphicData uri="http://schemas.microsoft.com/office/word/2010/wordprocessingShape">
                    <wps:wsp>
                      <wps:cNvSpPr txBox="1"/>
                      <wps:spPr>
                        <a:xfrm>
                          <a:off x="0" y="0"/>
                          <a:ext cx="5428527" cy="828000"/>
                        </a:xfrm>
                        <a:prstGeom prst="rect">
                          <a:avLst/>
                        </a:prstGeom>
                        <a:solidFill>
                          <a:schemeClr val="lt1"/>
                        </a:solidFill>
                        <a:ln w="6350">
                          <a:solidFill>
                            <a:prstClr val="black"/>
                          </a:solidFill>
                        </a:ln>
                      </wps:spPr>
                      <wps:txbx>
                        <w:txbxContent>
                          <w:p w14:paraId="060EEEB0" w14:textId="77777777" w:rsidR="00AE7652" w:rsidRDefault="00AE7652" w:rsidP="00AE7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81E1C" id="テキスト ボックス 13" o:spid="_x0000_s1029" type="#_x0000_t202" style="position:absolute;left:0;text-align:left;margin-left:29.1pt;margin-top:15.5pt;width:427.45pt;height:65.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" fillcolor="white [3201]" strokeweight=".5pt">
                <v:textbox>
                  <w:txbxContent>
                    <w:p w14:paraId="060EEEB0" w14:textId="77777777" w:rsidR="00AE7652" w:rsidRDefault="00AE7652" w:rsidP="00AE7652"/>
                  </w:txbxContent>
                </v:textbox>
                <w10:wrap type="topAndBottom"/>
              </v:shape>
            </w:pict>
          </mc:Fallback>
        </mc:AlternateContent>
      </w:r>
      <w:r w:rsidR="000B7268">
        <w:t>（</w:t>
      </w:r>
      <w:r w:rsidR="008222BA">
        <w:t>行動障害に関して</w:t>
      </w:r>
      <w:r w:rsidR="006D7A5F">
        <w:t>支援を必要とする場面があれば，</w:t>
      </w:r>
      <w:r w:rsidR="000B7268">
        <w:t>その</w:t>
      </w:r>
      <w:r w:rsidR="00CC4637">
        <w:t>内容</w:t>
      </w:r>
      <w:r w:rsidR="006D7A5F">
        <w:t>，頻度</w:t>
      </w:r>
      <w:r w:rsidR="00CC4637">
        <w:t>等）</w:t>
      </w: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25BB46FD"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5F75EF33" w14:textId="5A51EB9A" w:rsidR="0011579C" w:rsidRPr="00AE7652" w:rsidRDefault="00AE7652" w:rsidP="00AE7652">
      <w:pPr>
        <w:spacing w:line="300" w:lineRule="exact"/>
        <w:ind w:left="573"/>
        <w:rPr>
          <w:rFonts w:ascii="ＭＳ ゴシック" w:hAnsi="ＭＳ ゴシック" w:cs="ＭＳ ゴシック"/>
        </w:rPr>
      </w:pPr>
      <w:r>
        <w:rPr>
          <w:noProof/>
        </w:rPr>
        <mc:AlternateContent>
          <mc:Choice Requires="wps">
            <w:drawing>
              <wp:anchor distT="0" distB="0" distL="114300" distR="114300" simplePos="0" relativeHeight="251671552" behindDoc="0" locked="0" layoutInCell="1" allowOverlap="1" wp14:anchorId="6C26CB01" wp14:editId="69A09260">
                <wp:simplePos x="0" y="0"/>
                <wp:positionH relativeFrom="column">
                  <wp:posOffset>372745</wp:posOffset>
                </wp:positionH>
                <wp:positionV relativeFrom="paragraph">
                  <wp:posOffset>191770</wp:posOffset>
                </wp:positionV>
                <wp:extent cx="5428527" cy="828000"/>
                <wp:effectExtent l="0" t="0" r="7620" b="10795"/>
                <wp:wrapTopAndBottom/>
                <wp:docPr id="14" name="テキスト ボックス 14"/>
                <wp:cNvGraphicFramePr/>
                <a:graphic xmlns:a="http://schemas.openxmlformats.org/drawingml/2006/main">
                  <a:graphicData uri="http://schemas.microsoft.com/office/word/2010/wordprocessingShape">
                    <wps:wsp>
                      <wps:cNvSpPr txBox="1"/>
                      <wps:spPr>
                        <a:xfrm>
                          <a:off x="0" y="0"/>
                          <a:ext cx="5428527" cy="828000"/>
                        </a:xfrm>
                        <a:prstGeom prst="rect">
                          <a:avLst/>
                        </a:prstGeom>
                        <a:solidFill>
                          <a:schemeClr val="lt1"/>
                        </a:solidFill>
                        <a:ln w="6350">
                          <a:solidFill>
                            <a:prstClr val="black"/>
                          </a:solidFill>
                        </a:ln>
                      </wps:spPr>
                      <wps:txbx>
                        <w:txbxContent>
                          <w:p w14:paraId="30B9CEF9" w14:textId="77777777" w:rsidR="00AE7652" w:rsidRDefault="00AE7652" w:rsidP="00AE7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6CB01" id="テキスト ボックス 14" o:spid="_x0000_s1030" type="#_x0000_t202" style="position:absolute;left:0;text-align:left;margin-left:29.35pt;margin-top:15.1pt;width:427.45pt;height:6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" fillcolor="white [3201]" strokeweight=".5pt">
                <v:textbox>
                  <w:txbxContent>
                    <w:p w14:paraId="30B9CEF9" w14:textId="77777777" w:rsidR="00AE7652" w:rsidRDefault="00AE7652" w:rsidP="00AE7652"/>
                  </w:txbxContent>
                </v:textbox>
                <w10:wrap type="topAndBottom"/>
              </v:shape>
            </w:pict>
          </mc:Fallback>
        </mc:AlternateContent>
      </w:r>
      <w:r w:rsidR="004D0C82">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sidR="004D0C82">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sidR="004D0C82">
        <w:rPr>
          <w:rFonts w:ascii="ＭＳ ゴシック" w:hAnsi="ＭＳ ゴシック" w:cs="ＭＳ ゴシック"/>
        </w:rPr>
        <w:t>）</w:t>
      </w: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5D005201" w14:textId="38A1F8D7" w:rsidR="00264C43" w:rsidRDefault="00AE7652" w:rsidP="00AE7652">
      <w:pPr>
        <w:spacing w:line="300" w:lineRule="exact"/>
        <w:ind w:firstLineChars="200" w:firstLine="416"/>
      </w:pPr>
      <w:r>
        <w:rPr>
          <w:noProof/>
        </w:rPr>
        <mc:AlternateContent>
          <mc:Choice Requires="wps">
            <w:drawing>
              <wp:anchor distT="0" distB="0" distL="114300" distR="114300" simplePos="0" relativeHeight="251673600" behindDoc="0" locked="0" layoutInCell="1" allowOverlap="1" wp14:anchorId="110D3BEB" wp14:editId="3AE20DBD">
                <wp:simplePos x="0" y="0"/>
                <wp:positionH relativeFrom="column">
                  <wp:posOffset>372745</wp:posOffset>
                </wp:positionH>
                <wp:positionV relativeFrom="paragraph">
                  <wp:posOffset>246380</wp:posOffset>
                </wp:positionV>
                <wp:extent cx="5428527" cy="828000"/>
                <wp:effectExtent l="0" t="0" r="7620" b="10795"/>
                <wp:wrapTopAndBottom/>
                <wp:docPr id="15" name="テキスト ボックス 15"/>
                <wp:cNvGraphicFramePr/>
                <a:graphic xmlns:a="http://schemas.openxmlformats.org/drawingml/2006/main">
                  <a:graphicData uri="http://schemas.microsoft.com/office/word/2010/wordprocessingShape">
                    <wps:wsp>
                      <wps:cNvSpPr txBox="1"/>
                      <wps:spPr>
                        <a:xfrm>
                          <a:off x="0" y="0"/>
                          <a:ext cx="5428527" cy="828000"/>
                        </a:xfrm>
                        <a:prstGeom prst="rect">
                          <a:avLst/>
                        </a:prstGeom>
                        <a:solidFill>
                          <a:schemeClr val="lt1"/>
                        </a:solidFill>
                        <a:ln w="6350">
                          <a:solidFill>
                            <a:prstClr val="black"/>
                          </a:solidFill>
                        </a:ln>
                      </wps:spPr>
                      <wps:txbx>
                        <w:txbxContent>
                          <w:p w14:paraId="07AC3BE2" w14:textId="77777777" w:rsidR="00AE7652" w:rsidRDefault="00AE7652" w:rsidP="00AE7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D3BEB" id="テキスト ボックス 15" o:spid="_x0000_s1031" type="#_x0000_t202" style="position:absolute;left:0;text-align:left;margin-left:29.35pt;margin-top:19.4pt;width:427.45pt;height:65.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" fillcolor="white [3201]" strokeweight=".5pt">
                <v:textbox>
                  <w:txbxContent>
                    <w:p w14:paraId="07AC3BE2" w14:textId="77777777" w:rsidR="00AE7652" w:rsidRDefault="00AE7652" w:rsidP="00AE7652"/>
                  </w:txbxContent>
                </v:textbox>
                <w10:wrap type="topAndBottom"/>
              </v:shape>
            </w:pict>
          </mc:Fallback>
        </mc:AlternateContent>
      </w:r>
      <w:r w:rsidR="00524A11">
        <w:t>（</w:t>
      </w:r>
      <w:r w:rsidR="00524A11">
        <w:rPr>
          <w:rFonts w:ascii="ＭＳ ゴシック" w:hAnsi="ＭＳ ゴシック" w:cs="ＭＳ ゴシック"/>
        </w:rPr>
        <w:t>※　課題については，現に生じているものに加え，今後生じ得る課題も記載してください。</w:t>
      </w:r>
      <w:r w:rsidR="00524A11">
        <w:t>）</w:t>
      </w: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12CE6B2C" w14:textId="3DC27110" w:rsidR="00786119" w:rsidRDefault="00AE7652" w:rsidP="00AE7652">
      <w:pPr>
        <w:spacing w:line="300" w:lineRule="exact"/>
        <w:ind w:firstLineChars="200" w:firstLine="416"/>
      </w:pPr>
      <w:r>
        <w:rPr>
          <w:noProof/>
        </w:rPr>
        <mc:AlternateContent>
          <mc:Choice Requires="wps">
            <w:drawing>
              <wp:anchor distT="0" distB="0" distL="114300" distR="114300" simplePos="0" relativeHeight="251675648" behindDoc="0" locked="0" layoutInCell="1" allowOverlap="1" wp14:anchorId="171FB596" wp14:editId="21B7565C">
                <wp:simplePos x="0" y="0"/>
                <wp:positionH relativeFrom="column">
                  <wp:posOffset>372745</wp:posOffset>
                </wp:positionH>
                <wp:positionV relativeFrom="paragraph">
                  <wp:posOffset>231140</wp:posOffset>
                </wp:positionV>
                <wp:extent cx="5428527" cy="828000"/>
                <wp:effectExtent l="0" t="0" r="7620" b="10795"/>
                <wp:wrapTopAndBottom/>
                <wp:docPr id="16" name="テキスト ボックス 16"/>
                <wp:cNvGraphicFramePr/>
                <a:graphic xmlns:a="http://schemas.openxmlformats.org/drawingml/2006/main">
                  <a:graphicData uri="http://schemas.microsoft.com/office/word/2010/wordprocessingShape">
                    <wps:wsp>
                      <wps:cNvSpPr txBox="1"/>
                      <wps:spPr>
                        <a:xfrm>
                          <a:off x="0" y="0"/>
                          <a:ext cx="5428527" cy="828000"/>
                        </a:xfrm>
                        <a:prstGeom prst="rect">
                          <a:avLst/>
                        </a:prstGeom>
                        <a:solidFill>
                          <a:schemeClr val="lt1"/>
                        </a:solidFill>
                        <a:ln w="6350">
                          <a:solidFill>
                            <a:prstClr val="black"/>
                          </a:solidFill>
                        </a:ln>
                      </wps:spPr>
                      <wps:txbx>
                        <w:txbxContent>
                          <w:p w14:paraId="38D41B42" w14:textId="77777777" w:rsidR="00AE7652" w:rsidRDefault="00AE7652" w:rsidP="00AE7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FB596" id="テキスト ボックス 16" o:spid="_x0000_s1032" type="#_x0000_t202" style="position:absolute;left:0;text-align:left;margin-left:29.35pt;margin-top:18.2pt;width:427.45pt;height:6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" fillcolor="white [3201]" strokeweight=".5pt">
                <v:textbox>
                  <w:txbxContent>
                    <w:p w14:paraId="38D41B42" w14:textId="77777777" w:rsidR="00AE7652" w:rsidRDefault="00AE7652" w:rsidP="00AE7652"/>
                  </w:txbxContent>
                </v:textbox>
                <w10:wrap type="topAndBottom"/>
              </v:shape>
            </w:pict>
          </mc:Fallback>
        </mc:AlternateContent>
      </w:r>
      <w:r w:rsidR="00786119">
        <w:rPr>
          <w:rFonts w:ascii="ＭＳ ゴシック" w:hAnsi="ＭＳ ゴシック" w:cs="ＭＳ ゴシック"/>
        </w:rPr>
        <w:t>（上記チェックボックスを選択した理由や背景事情等）</w:t>
      </w:r>
    </w:p>
    <w:p w14:paraId="3BA43FAB" w14:textId="576FFC7A"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5B3E63B3" w14:textId="42622C57" w:rsidR="00654624" w:rsidRDefault="00AE7652" w:rsidP="00AE7652">
      <w:pPr>
        <w:spacing w:line="300" w:lineRule="exact"/>
        <w:ind w:firstLineChars="200" w:firstLine="416"/>
      </w:pPr>
      <w:r>
        <w:rPr>
          <w:noProof/>
        </w:rPr>
        <mc:AlternateContent>
          <mc:Choice Requires="wps">
            <w:drawing>
              <wp:anchor distT="0" distB="0" distL="114300" distR="114300" simplePos="0" relativeHeight="251677696" behindDoc="0" locked="0" layoutInCell="1" allowOverlap="1" wp14:anchorId="7D63FF5B" wp14:editId="4B4BD780">
                <wp:simplePos x="0" y="0"/>
                <wp:positionH relativeFrom="column">
                  <wp:posOffset>314960</wp:posOffset>
                </wp:positionH>
                <wp:positionV relativeFrom="paragraph">
                  <wp:posOffset>260350</wp:posOffset>
                </wp:positionV>
                <wp:extent cx="5427980" cy="828000"/>
                <wp:effectExtent l="0" t="0" r="7620" b="10795"/>
                <wp:wrapTopAndBottom/>
                <wp:docPr id="17" name="テキスト ボックス 17"/>
                <wp:cNvGraphicFramePr/>
                <a:graphic xmlns:a="http://schemas.openxmlformats.org/drawingml/2006/main">
                  <a:graphicData uri="http://schemas.microsoft.com/office/word/2010/wordprocessingShape">
                    <wps:wsp>
                      <wps:cNvSpPr txBox="1"/>
                      <wps:spPr>
                        <a:xfrm>
                          <a:off x="0" y="0"/>
                          <a:ext cx="5427980" cy="828000"/>
                        </a:xfrm>
                        <a:prstGeom prst="rect">
                          <a:avLst/>
                        </a:prstGeom>
                        <a:solidFill>
                          <a:schemeClr val="lt1"/>
                        </a:solidFill>
                        <a:ln w="6350">
                          <a:solidFill>
                            <a:prstClr val="black"/>
                          </a:solidFill>
                        </a:ln>
                      </wps:spPr>
                      <wps:txbx>
                        <w:txbxContent>
                          <w:p w14:paraId="12CC0B79" w14:textId="77777777" w:rsidR="00AE7652" w:rsidRDefault="00AE7652" w:rsidP="00AE7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3FF5B" id="_x0000_t202" coordsize="21600,21600" o:spt="202" path="m,l,21600r21600,l21600,xe">
                <v:stroke joinstyle="miter"/>
                <v:path gradientshapeok="t" o:connecttype="rect"/>
              </v:shapetype>
              <v:shape id="テキスト ボックス 17" o:spid="_x0000_s1033" type="#_x0000_t202" style="position:absolute;left:0;text-align:left;margin-left:24.8pt;margin-top:20.5pt;width:427.4pt;height:65.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" fillcolor="white [3201]" strokeweight=".5pt">
                <v:textbox>
                  <w:txbxContent>
                    <w:p w14:paraId="12CC0B79" w14:textId="77777777" w:rsidR="00AE7652" w:rsidRDefault="00AE7652" w:rsidP="00AE7652"/>
                  </w:txbxContent>
                </v:textbox>
                <w10:wrap type="topAndBottom"/>
              </v:shape>
            </w:pict>
          </mc:Fallback>
        </mc:AlternateContent>
      </w:r>
      <w:r w:rsidR="00524A11">
        <w:t>（</w:t>
      </w:r>
      <w:r w:rsidR="00524A11">
        <w:rPr>
          <w:rFonts w:ascii="ＭＳ ゴシック" w:hAnsi="ＭＳ ゴシック" w:cs="ＭＳ ゴシック"/>
        </w:rPr>
        <w:t>※御意見があれば記載してください。</w:t>
      </w:r>
      <w:r w:rsidR="00524A11">
        <w:t>）</w:t>
      </w:r>
      <w:bookmarkEnd w:id="3"/>
    </w:p>
    <w:sectPr w:rsidR="00654624" w:rsidSect="006B3770">
      <w:footerReference w:type="defaul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C00B" w14:textId="77777777" w:rsidR="00323E35" w:rsidRDefault="00323E35" w:rsidP="00E87B25">
      <w:r>
        <w:separator/>
      </w:r>
    </w:p>
  </w:endnote>
  <w:endnote w:type="continuationSeparator" w:id="0">
    <w:p w14:paraId="39CB1A55" w14:textId="77777777" w:rsidR="00323E35" w:rsidRDefault="00323E3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3D42" w14:textId="77777777" w:rsidR="00323E35" w:rsidRDefault="00323E35" w:rsidP="00E87B25">
      <w:r>
        <w:separator/>
      </w:r>
    </w:p>
  </w:footnote>
  <w:footnote w:type="continuationSeparator" w:id="0">
    <w:p w14:paraId="2B7560C9" w14:textId="77777777" w:rsidR="00323E35" w:rsidRDefault="00323E35"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3E35"/>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D07F8"/>
    <w:rsid w:val="003F40C3"/>
    <w:rsid w:val="003F737C"/>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6642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C3F03"/>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E7652"/>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7772BFFAEEBA44BBCFFD364AB0AA6FF" ma:contentTypeVersion="9" ma:contentTypeDescription="新しいドキュメントを作成します。" ma:contentTypeScope="" ma:versionID="0fba7f307331c79ac6f018e19d556412">
  <xsd:schema xmlns:xsd="http://www.w3.org/2001/XMLSchema" xmlns:xs="http://www.w3.org/2001/XMLSchema" xmlns:p="http://schemas.microsoft.com/office/2006/metadata/properties" xmlns:ns2="42a370a6-a6cb-4098-b753-f5b31a9728d4" xmlns:ns3="12f398df-0396-4985-87d2-1b03e199a3b8" targetNamespace="http://schemas.microsoft.com/office/2006/metadata/properties" ma:root="true" ma:fieldsID="34f889b15ca03ad7d5d18670e3f3d8c9" ns2:_="" ns3:_="">
    <xsd:import namespace="42a370a6-a6cb-4098-b753-f5b31a9728d4"/>
    <xsd:import namespace="12f398df-0396-4985-87d2-1b03e199a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70a6-a6cb-4098-b753-f5b31a972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398df-0396-4985-87d2-1b03e199a3b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CCAC-742E-4020-8CD1-50FE2951E06D}">
  <ds:schemaRefs>
    <ds:schemaRef ds:uri="http://schemas.microsoft.com/sharepoint/v3/contenttype/forms"/>
  </ds:schemaRefs>
</ds:datastoreItem>
</file>

<file path=customXml/itemProps2.xml><?xml version="1.0" encoding="utf-8"?>
<ds:datastoreItem xmlns:ds="http://schemas.openxmlformats.org/officeDocument/2006/customXml" ds:itemID="{38C33E8C-45CA-407A-92E7-DA82D92A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370a6-a6cb-4098-b753-f5b31a9728d4"/>
    <ds:schemaRef ds:uri="12f398df-0396-4985-87d2-1b03e199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2F32F-627F-44C5-AEAE-8E23264E0FF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2f398df-0396-4985-87d2-1b03e199a3b8"/>
    <ds:schemaRef ds:uri="42a370a6-a6cb-4098-b753-f5b31a9728d4"/>
    <ds:schemaRef ds:uri="http://www.w3.org/XML/1998/namespace"/>
  </ds:schemaRefs>
</ds:datastoreItem>
</file>

<file path=customXml/itemProps4.xml><?xml version="1.0" encoding="utf-8"?>
<ds:datastoreItem xmlns:ds="http://schemas.openxmlformats.org/officeDocument/2006/customXml" ds:itemID="{5CFE8C21-9447-40DD-BBE8-C630DA5E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2021-08-03T05:30:00Z</dcterms:created>
  <dcterms:modified xsi:type="dcterms:W3CDTF">2021-08-03T05:30:00Z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0x010100F7772BFFAEEBA44BBCFFD364AB0AA6FF</vt:lpwstr>
  </property>
</Properties>
</file>